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02D1280" w:rsidR="009815C7" w:rsidRPr="007B0071" w:rsidRDefault="00147481" w:rsidP="00373F3E">
      <w:pPr>
        <w:spacing w:after="0" w:line="240" w:lineRule="auto"/>
        <w:jc w:val="center"/>
        <w:rPr>
          <w:rFonts w:ascii="Sylfaen" w:hAnsi="Sylfaen" w:cs="Sylfaen"/>
          <w:b/>
          <w:lang w:val="ka-GE"/>
        </w:rPr>
      </w:pPr>
      <w:r>
        <w:rPr>
          <w:rFonts w:ascii="Sylfaen" w:hAnsi="Sylfaen" w:cs="Sylfaen"/>
          <w:b/>
          <w:lang w:val="ka-GE"/>
        </w:rPr>
        <w:t>უნივერსიტეტის</w:t>
      </w:r>
      <w:r w:rsidR="006A6328">
        <w:rPr>
          <w:rFonts w:ascii="Sylfaen" w:hAnsi="Sylfaen" w:cs="Sylfaen"/>
          <w:b/>
          <w:lang w:val="ka-GE"/>
        </w:rPr>
        <w:t xml:space="preserve"> ქუჩა N6-ის</w:t>
      </w:r>
      <w:r>
        <w:rPr>
          <w:rFonts w:ascii="Sylfaen" w:hAnsi="Sylfaen" w:cs="Sylfaen"/>
          <w:b/>
          <w:lang w:val="ka-GE"/>
        </w:rPr>
        <w:t>ა და N39-ის მიმდებარედ</w:t>
      </w:r>
      <w:r w:rsidR="006A6328">
        <w:rPr>
          <w:rFonts w:ascii="Sylfaen" w:hAnsi="Sylfaen" w:cs="Sylfaen"/>
          <w:b/>
          <w:lang w:val="ka-GE"/>
        </w:rPr>
        <w:t xml:space="preserve"> წყალარინების გარე </w:t>
      </w:r>
      <w:r w:rsidR="00B0751D">
        <w:rPr>
          <w:rFonts w:ascii="Sylfaen" w:hAnsi="Sylfaen" w:cs="Sylfaen"/>
          <w:b/>
          <w:lang w:val="ka-GE"/>
        </w:rPr>
        <w:t>ქსელ</w:t>
      </w:r>
      <w:r w:rsidR="006A6328">
        <w:rPr>
          <w:rFonts w:ascii="Sylfaen" w:hAnsi="Sylfaen" w:cs="Sylfaen"/>
          <w:b/>
          <w:lang w:val="ka-GE"/>
        </w:rPr>
        <w:t>ებ</w:t>
      </w:r>
      <w:r w:rsidR="00B0751D">
        <w:rPr>
          <w:rFonts w:ascii="Sylfaen" w:hAnsi="Sylfaen" w:cs="Sylfaen"/>
          <w:b/>
          <w:lang w:val="ka-GE"/>
        </w:rPr>
        <w:t xml:space="preserve">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9D3FFCB"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25B0D" w:rsidRPr="00825B0D">
        <w:rPr>
          <w:rFonts w:ascii="Sylfaen" w:hAnsi="Sylfaen" w:cs="Sylfaen"/>
          <w:lang w:val="ka-GE"/>
        </w:rPr>
        <w:t xml:space="preserve">ე. </w:t>
      </w:r>
      <w:r w:rsidR="00147481" w:rsidRPr="00147481">
        <w:rPr>
          <w:rFonts w:ascii="Sylfaen" w:hAnsi="Sylfaen" w:cs="Sylfaen"/>
          <w:lang w:val="ka-GE"/>
        </w:rPr>
        <w:t xml:space="preserve">უნივერსიტეტის ქუჩა N6-ისა და N39-ის მიმდებარედ წყალარინების გარე ქსელების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360CA81" w:rsidR="00DB5C8D" w:rsidRPr="006005A1" w:rsidRDefault="00147481" w:rsidP="00696A50">
      <w:pPr>
        <w:spacing w:after="0" w:line="240" w:lineRule="auto"/>
        <w:jc w:val="both"/>
        <w:rPr>
          <w:rFonts w:ascii="Sylfaen" w:hAnsi="Sylfaen" w:cs="Sylfaen"/>
          <w:lang w:val="ka-GE"/>
        </w:rPr>
      </w:pPr>
      <w:r w:rsidRPr="00147481">
        <w:rPr>
          <w:rFonts w:ascii="Sylfaen" w:hAnsi="Sylfaen" w:cs="Sylfaen"/>
          <w:lang w:val="ka-GE"/>
        </w:rPr>
        <w:t xml:space="preserve">უნივერსიტეტის ქუჩა N6-ისა და N39-ის მიმდებარედ წყალარინების გარე ქსელების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EF56265"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147481">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735620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31E5A">
        <w:rPr>
          <w:rFonts w:ascii="Sylfaen" w:hAnsi="Sylfaen" w:cs="Sylfaen"/>
          <w:b/>
          <w:sz w:val="20"/>
          <w:szCs w:val="20"/>
          <w:lang w:val="ka-GE"/>
        </w:rPr>
        <w:t>8</w:t>
      </w:r>
      <w:r w:rsidR="00825B0D">
        <w:rPr>
          <w:rFonts w:ascii="Sylfaen" w:hAnsi="Sylfaen" w:cs="Sylfaen"/>
          <w:b/>
          <w:sz w:val="20"/>
          <w:szCs w:val="20"/>
          <w:lang w:val="ka-GE"/>
        </w:rPr>
        <w:t xml:space="preserve"> აგვისტო</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bookmarkStart w:id="1" w:name="_GoBack"/>
      <w:bookmarkEnd w:id="1"/>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CA70881" w:rsidR="00696A50" w:rsidRPr="00751095" w:rsidRDefault="008517F6" w:rsidP="00751095">
      <w:pPr>
        <w:spacing w:after="0"/>
        <w:jc w:val="both"/>
        <w:rPr>
          <w:rFonts w:ascii="Sylfaen" w:hAnsi="Sylfaen"/>
          <w:sz w:val="18"/>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r>
        <w:rPr>
          <w:rFonts w:ascii="Sylfaen" w:hAnsi="Sylfaen"/>
          <w:lang w:val="ka-GE"/>
        </w:rPr>
        <w:t xml:space="preserve"> </w:t>
      </w:r>
      <w:r w:rsidR="00751095">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0A363D5D"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A30967" w:rsidRPr="00885487">
          <w:rPr>
            <w:rStyle w:val="Hyperlink"/>
            <w:rFonts w:ascii="Sylfaen" w:hAnsi="Sylfaen"/>
            <w:lang w:val="ka-GE"/>
          </w:rPr>
          <w:t>msilagadze@gwp.ge</w:t>
        </w:r>
      </w:hyperlink>
      <w:r w:rsidR="00A30967">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FC82BB4"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A30967" w:rsidRPr="00885487">
          <w:rPr>
            <w:rStyle w:val="Hyperlink"/>
            <w:rFonts w:ascii="Sylfaen" w:hAnsi="Sylfaen"/>
            <w:lang w:val="ka-GE"/>
          </w:rPr>
          <w:t>ikhvadagadze@gwp.ge</w:t>
        </w:r>
      </w:hyperlink>
      <w:r w:rsidR="00A30967">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AABE" w14:textId="77777777" w:rsidR="00C85467" w:rsidRDefault="00C85467" w:rsidP="007902EA">
      <w:pPr>
        <w:spacing w:after="0" w:line="240" w:lineRule="auto"/>
      </w:pPr>
      <w:r>
        <w:separator/>
      </w:r>
    </w:p>
  </w:endnote>
  <w:endnote w:type="continuationSeparator" w:id="0">
    <w:p w14:paraId="49FB096D" w14:textId="77777777" w:rsidR="00C85467" w:rsidRDefault="00C8546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4ACA0F9" w:rsidR="004A3BD8" w:rsidRDefault="004A3BD8">
        <w:pPr>
          <w:pStyle w:val="Footer"/>
          <w:jc w:val="right"/>
        </w:pPr>
        <w:r>
          <w:fldChar w:fldCharType="begin"/>
        </w:r>
        <w:r>
          <w:instrText xml:space="preserve"> PAGE   \* MERGEFORMAT </w:instrText>
        </w:r>
        <w:r>
          <w:fldChar w:fldCharType="separate"/>
        </w:r>
        <w:r w:rsidR="00C8546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BB89E" w14:textId="77777777" w:rsidR="00C85467" w:rsidRDefault="00C85467" w:rsidP="007902EA">
      <w:pPr>
        <w:spacing w:after="0" w:line="240" w:lineRule="auto"/>
      </w:pPr>
      <w:r>
        <w:separator/>
      </w:r>
    </w:p>
  </w:footnote>
  <w:footnote w:type="continuationSeparator" w:id="0">
    <w:p w14:paraId="0EDBB1DA" w14:textId="77777777" w:rsidR="00C85467" w:rsidRDefault="00C8546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987"/>
    <w:rsid w:val="00116D4F"/>
    <w:rsid w:val="00117164"/>
    <w:rsid w:val="001173C9"/>
    <w:rsid w:val="00120724"/>
    <w:rsid w:val="00122148"/>
    <w:rsid w:val="001258A9"/>
    <w:rsid w:val="00127F44"/>
    <w:rsid w:val="00131B75"/>
    <w:rsid w:val="00136124"/>
    <w:rsid w:val="00137719"/>
    <w:rsid w:val="001433C2"/>
    <w:rsid w:val="001461E6"/>
    <w:rsid w:val="001466B2"/>
    <w:rsid w:val="00147481"/>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D48"/>
    <w:rsid w:val="002F757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36ED"/>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6328"/>
    <w:rsid w:val="006A7B28"/>
    <w:rsid w:val="006C1436"/>
    <w:rsid w:val="006C7D3F"/>
    <w:rsid w:val="006C7E00"/>
    <w:rsid w:val="006D054A"/>
    <w:rsid w:val="006D28BC"/>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5B0D"/>
    <w:rsid w:val="00831E5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0967"/>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5467"/>
    <w:rsid w:val="00C86CD0"/>
    <w:rsid w:val="00C91AFC"/>
    <w:rsid w:val="00C9205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6B31-9E84-411A-8AE0-FD285B94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6</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311</cp:revision>
  <cp:lastPrinted>2015-07-27T06:36:00Z</cp:lastPrinted>
  <dcterms:created xsi:type="dcterms:W3CDTF">2017-02-28T15:04:00Z</dcterms:created>
  <dcterms:modified xsi:type="dcterms:W3CDTF">2022-08-01T14:52:00Z</dcterms:modified>
</cp:coreProperties>
</file>